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EC" w:rsidRPr="0029403E" w:rsidRDefault="00FB7CEC" w:rsidP="00FB7CEC">
      <w:pPr>
        <w:jc w:val="center"/>
        <w:rPr>
          <w:rFonts w:ascii="Arial Black" w:hAnsi="Arial Black"/>
          <w:sz w:val="28"/>
        </w:rPr>
      </w:pPr>
      <w:r w:rsidRPr="0029403E">
        <w:rPr>
          <w:rFonts w:ascii="Arial Black" w:hAnsi="Arial Black"/>
          <w:sz w:val="28"/>
        </w:rPr>
        <w:t xml:space="preserve">Microcontrollers for Educators </w:t>
      </w:r>
    </w:p>
    <w:p w:rsidR="00FB7CEC" w:rsidRPr="0029403E" w:rsidRDefault="00F26C21" w:rsidP="00FB7CEC">
      <w:pPr>
        <w:jc w:val="center"/>
        <w:rPr>
          <w:rFonts w:ascii="Arial Black" w:hAnsi="Arial Black"/>
          <w:sz w:val="28"/>
        </w:rPr>
      </w:pPr>
      <w:r w:rsidRPr="0029403E">
        <w:rPr>
          <w:rFonts w:ascii="Arial Black" w:hAnsi="Arial Black"/>
          <w:sz w:val="28"/>
        </w:rPr>
        <w:t xml:space="preserve">On-line </w:t>
      </w:r>
      <w:r w:rsidR="00FB7CEC" w:rsidRPr="0029403E">
        <w:rPr>
          <w:rFonts w:ascii="Arial Black" w:hAnsi="Arial Black"/>
          <w:sz w:val="28"/>
        </w:rPr>
        <w:t>Resources</w:t>
      </w:r>
    </w:p>
    <w:p w:rsidR="00FB7CEC" w:rsidRPr="0029403E" w:rsidRDefault="00FB7CEC" w:rsidP="00FB7CEC"/>
    <w:p w:rsidR="00FB7CEC" w:rsidRPr="008109B6" w:rsidRDefault="00FB7CEC" w:rsidP="00FB7CEC">
      <w:pPr>
        <w:rPr>
          <w:rFonts w:ascii="Arial Black" w:hAnsi="Arial Black"/>
          <w:sz w:val="20"/>
          <w:szCs w:val="20"/>
        </w:rPr>
      </w:pPr>
      <w:r w:rsidRPr="008109B6">
        <w:rPr>
          <w:rFonts w:ascii="Arial Black" w:hAnsi="Arial Black"/>
          <w:sz w:val="20"/>
          <w:szCs w:val="20"/>
        </w:rPr>
        <w:t xml:space="preserve">Arduino </w:t>
      </w:r>
      <w:r w:rsidR="0029403E" w:rsidRPr="008109B6">
        <w:rPr>
          <w:rFonts w:ascii="Arial Black" w:hAnsi="Arial Black"/>
          <w:sz w:val="20"/>
          <w:szCs w:val="20"/>
        </w:rPr>
        <w:t>Software</w:t>
      </w:r>
      <w:r w:rsidRPr="008109B6">
        <w:rPr>
          <w:rFonts w:ascii="Arial Black" w:hAnsi="Arial Black"/>
          <w:sz w:val="20"/>
          <w:szCs w:val="20"/>
        </w:rPr>
        <w:t xml:space="preserve"> </w:t>
      </w:r>
    </w:p>
    <w:p w:rsidR="00FB7CEC" w:rsidRPr="008109B6" w:rsidRDefault="00FB7CEC" w:rsidP="00FB7CEC">
      <w:pPr>
        <w:rPr>
          <w:sz w:val="20"/>
          <w:szCs w:val="20"/>
        </w:rPr>
      </w:pPr>
      <w:r w:rsidRPr="008109B6">
        <w:rPr>
          <w:sz w:val="20"/>
          <w:szCs w:val="20"/>
        </w:rPr>
        <w:tab/>
      </w:r>
      <w:hyperlink r:id="rId8" w:history="1">
        <w:r w:rsidRPr="008109B6">
          <w:rPr>
            <w:rStyle w:val="Hyperlink"/>
            <w:sz w:val="20"/>
            <w:szCs w:val="20"/>
          </w:rPr>
          <w:t>http://arduino.cc/en/Main/Software</w:t>
        </w:r>
      </w:hyperlink>
    </w:p>
    <w:p w:rsidR="00FB7CEC" w:rsidRPr="008109B6" w:rsidRDefault="00FB7CEC" w:rsidP="00FB7CEC">
      <w:pPr>
        <w:rPr>
          <w:sz w:val="20"/>
          <w:szCs w:val="20"/>
        </w:rPr>
      </w:pPr>
    </w:p>
    <w:p w:rsidR="00FB7CEC" w:rsidRPr="008109B6" w:rsidRDefault="00FB7CEC" w:rsidP="00FB7CEC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 xml:space="preserve">Arduino Language Reference </w:t>
      </w:r>
    </w:p>
    <w:p w:rsidR="00FB7CEC" w:rsidRPr="008109B6" w:rsidRDefault="00B63223" w:rsidP="00FB7CEC">
      <w:pPr>
        <w:ind w:firstLine="720"/>
        <w:rPr>
          <w:sz w:val="20"/>
          <w:szCs w:val="20"/>
        </w:rPr>
      </w:pPr>
      <w:hyperlink r:id="rId9" w:history="1">
        <w:r w:rsidR="00FB7CEC" w:rsidRPr="008109B6">
          <w:rPr>
            <w:rStyle w:val="Hyperlink"/>
            <w:sz w:val="20"/>
            <w:szCs w:val="20"/>
          </w:rPr>
          <w:t>http://arduino.cc/en/Reference/HomePage</w:t>
        </w:r>
      </w:hyperlink>
    </w:p>
    <w:p w:rsidR="00FB7CEC" w:rsidRPr="008109B6" w:rsidRDefault="00FB7CEC" w:rsidP="00FB7CEC">
      <w:pPr>
        <w:rPr>
          <w:sz w:val="20"/>
          <w:szCs w:val="20"/>
        </w:rPr>
      </w:pPr>
    </w:p>
    <w:p w:rsidR="00FB7CEC" w:rsidRPr="008109B6" w:rsidRDefault="00FB7CEC" w:rsidP="00FB7CEC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>Scratch</w:t>
      </w:r>
      <w:r w:rsidR="00F26C21" w:rsidRPr="008109B6">
        <w:rPr>
          <w:rFonts w:ascii="Arial Black" w:hAnsi="Arial Black"/>
          <w:b/>
          <w:sz w:val="20"/>
          <w:szCs w:val="20"/>
        </w:rPr>
        <w:t xml:space="preserve"> </w:t>
      </w:r>
      <w:r w:rsidR="0029403E" w:rsidRPr="008109B6">
        <w:rPr>
          <w:rFonts w:ascii="Arial Black" w:hAnsi="Arial Black"/>
          <w:sz w:val="20"/>
          <w:szCs w:val="20"/>
        </w:rPr>
        <w:t>Software</w:t>
      </w:r>
    </w:p>
    <w:p w:rsidR="00FB7CEC" w:rsidRPr="008109B6" w:rsidRDefault="00FB7CEC" w:rsidP="00FB7CEC">
      <w:pPr>
        <w:rPr>
          <w:sz w:val="20"/>
          <w:szCs w:val="20"/>
        </w:rPr>
      </w:pPr>
      <w:r w:rsidRPr="008109B6">
        <w:rPr>
          <w:sz w:val="20"/>
          <w:szCs w:val="20"/>
        </w:rPr>
        <w:tab/>
      </w:r>
      <w:hyperlink r:id="rId10" w:history="1">
        <w:r w:rsidRPr="008109B6">
          <w:rPr>
            <w:rStyle w:val="Hyperlink"/>
            <w:sz w:val="20"/>
            <w:szCs w:val="20"/>
          </w:rPr>
          <w:t>http://scratch.mit.edu/scratch_1.4/</w:t>
        </w:r>
      </w:hyperlink>
    </w:p>
    <w:p w:rsidR="00FB7CEC" w:rsidRPr="008109B6" w:rsidRDefault="00FB7CEC" w:rsidP="00FB7CEC">
      <w:pPr>
        <w:rPr>
          <w:sz w:val="20"/>
          <w:szCs w:val="20"/>
        </w:rPr>
      </w:pPr>
    </w:p>
    <w:p w:rsidR="00FB7CEC" w:rsidRPr="008109B6" w:rsidRDefault="00A7453D" w:rsidP="00FB7CEC">
      <w:pPr>
        <w:rPr>
          <w:rFonts w:ascii="Arial Black" w:hAnsi="Arial Black"/>
          <w:b/>
          <w:sz w:val="20"/>
          <w:szCs w:val="20"/>
        </w:rPr>
      </w:pPr>
      <w:proofErr w:type="spellStart"/>
      <w:r w:rsidRPr="008109B6">
        <w:rPr>
          <w:rFonts w:ascii="Arial Black" w:hAnsi="Arial Black"/>
          <w:b/>
          <w:sz w:val="20"/>
          <w:szCs w:val="20"/>
        </w:rPr>
        <w:t>ArduBlock</w:t>
      </w:r>
      <w:proofErr w:type="spellEnd"/>
      <w:r w:rsidR="00FB7CEC" w:rsidRPr="008109B6">
        <w:rPr>
          <w:rFonts w:ascii="Arial Black" w:hAnsi="Arial Black"/>
          <w:b/>
          <w:sz w:val="20"/>
          <w:szCs w:val="20"/>
        </w:rPr>
        <w:t xml:space="preserve"> </w:t>
      </w:r>
      <w:r w:rsidR="0029403E" w:rsidRPr="008109B6">
        <w:rPr>
          <w:rFonts w:ascii="Arial Black" w:hAnsi="Arial Black"/>
          <w:sz w:val="20"/>
          <w:szCs w:val="20"/>
        </w:rPr>
        <w:t>Software</w:t>
      </w:r>
      <w:r w:rsidR="0029403E" w:rsidRPr="008109B6">
        <w:rPr>
          <w:rFonts w:ascii="Arial Black" w:hAnsi="Arial Black"/>
          <w:b/>
          <w:sz w:val="20"/>
          <w:szCs w:val="20"/>
        </w:rPr>
        <w:t xml:space="preserve"> </w:t>
      </w:r>
      <w:r w:rsidR="00F26C21" w:rsidRPr="008109B6">
        <w:rPr>
          <w:rFonts w:ascii="Arial Black" w:hAnsi="Arial Black"/>
          <w:b/>
          <w:sz w:val="20"/>
          <w:szCs w:val="20"/>
        </w:rPr>
        <w:t>– Graphical Arduino Programming</w:t>
      </w:r>
    </w:p>
    <w:p w:rsidR="00FB7CEC" w:rsidRPr="008109B6" w:rsidRDefault="00A7453D" w:rsidP="00FB7CEC">
      <w:pPr>
        <w:rPr>
          <w:sz w:val="20"/>
          <w:szCs w:val="20"/>
        </w:rPr>
      </w:pPr>
      <w:r w:rsidRPr="008109B6">
        <w:rPr>
          <w:sz w:val="20"/>
          <w:szCs w:val="20"/>
        </w:rPr>
        <w:tab/>
      </w:r>
      <w:hyperlink r:id="rId11" w:history="1">
        <w:r w:rsidRPr="008109B6">
          <w:rPr>
            <w:rStyle w:val="Hyperlink"/>
            <w:sz w:val="20"/>
            <w:szCs w:val="20"/>
          </w:rPr>
          <w:t>http://www.ardublock.com</w:t>
        </w:r>
      </w:hyperlink>
    </w:p>
    <w:p w:rsidR="00FB7CEC" w:rsidRPr="008109B6" w:rsidRDefault="00FB7CEC" w:rsidP="00FB7CEC">
      <w:pPr>
        <w:rPr>
          <w:sz w:val="20"/>
          <w:szCs w:val="20"/>
        </w:rPr>
      </w:pPr>
    </w:p>
    <w:p w:rsidR="00A7453D" w:rsidRPr="008109B6" w:rsidRDefault="00A7453D" w:rsidP="00FB7CEC">
      <w:pPr>
        <w:rPr>
          <w:rFonts w:ascii="Arial Black" w:hAnsi="Arial Black"/>
          <w:b/>
          <w:sz w:val="20"/>
          <w:szCs w:val="20"/>
        </w:rPr>
      </w:pPr>
      <w:proofErr w:type="spellStart"/>
      <w:r w:rsidRPr="008109B6">
        <w:rPr>
          <w:rFonts w:ascii="Arial Black" w:hAnsi="Arial Black"/>
          <w:b/>
          <w:sz w:val="20"/>
          <w:szCs w:val="20"/>
        </w:rPr>
        <w:t>Fritzing</w:t>
      </w:r>
      <w:proofErr w:type="spellEnd"/>
      <w:r w:rsidRPr="008109B6">
        <w:rPr>
          <w:rFonts w:ascii="Arial Black" w:hAnsi="Arial Black"/>
          <w:b/>
          <w:sz w:val="20"/>
          <w:szCs w:val="20"/>
        </w:rPr>
        <w:t xml:space="preserve"> </w:t>
      </w:r>
      <w:r w:rsidR="0029403E" w:rsidRPr="008109B6">
        <w:rPr>
          <w:rFonts w:ascii="Arial Black" w:hAnsi="Arial Black"/>
          <w:sz w:val="20"/>
          <w:szCs w:val="20"/>
        </w:rPr>
        <w:t>Software</w:t>
      </w:r>
      <w:r w:rsidR="0029403E" w:rsidRPr="008109B6">
        <w:rPr>
          <w:rFonts w:ascii="Arial Black" w:hAnsi="Arial Black"/>
          <w:b/>
          <w:sz w:val="20"/>
          <w:szCs w:val="20"/>
        </w:rPr>
        <w:t xml:space="preserve"> </w:t>
      </w:r>
      <w:r w:rsidRPr="008109B6">
        <w:rPr>
          <w:rFonts w:ascii="Arial Black" w:hAnsi="Arial Black"/>
          <w:b/>
          <w:sz w:val="20"/>
          <w:szCs w:val="20"/>
        </w:rPr>
        <w:t xml:space="preserve">– </w:t>
      </w:r>
      <w:r w:rsidR="002B62C0">
        <w:rPr>
          <w:rFonts w:ascii="Arial Black" w:hAnsi="Arial Black"/>
          <w:b/>
          <w:sz w:val="20"/>
          <w:szCs w:val="20"/>
        </w:rPr>
        <w:t>Circuit D</w:t>
      </w:r>
      <w:r w:rsidRPr="008109B6">
        <w:rPr>
          <w:rFonts w:ascii="Arial Black" w:hAnsi="Arial Black"/>
          <w:b/>
          <w:sz w:val="20"/>
          <w:szCs w:val="20"/>
        </w:rPr>
        <w:t xml:space="preserve">ocumentation, </w:t>
      </w:r>
      <w:r w:rsidR="002B62C0">
        <w:rPr>
          <w:rFonts w:ascii="Arial Black" w:hAnsi="Arial Black"/>
          <w:b/>
          <w:sz w:val="20"/>
          <w:szCs w:val="20"/>
        </w:rPr>
        <w:t>P</w:t>
      </w:r>
      <w:r w:rsidRPr="008109B6">
        <w:rPr>
          <w:rFonts w:ascii="Arial Black" w:hAnsi="Arial Black"/>
          <w:b/>
          <w:sz w:val="20"/>
          <w:szCs w:val="20"/>
        </w:rPr>
        <w:t xml:space="preserve">rototyping, </w:t>
      </w:r>
      <w:r w:rsidR="002B62C0">
        <w:rPr>
          <w:rFonts w:ascii="Arial Black" w:hAnsi="Arial Black"/>
          <w:b/>
          <w:sz w:val="20"/>
          <w:szCs w:val="20"/>
        </w:rPr>
        <w:t>&amp; D</w:t>
      </w:r>
      <w:r w:rsidRPr="008109B6">
        <w:rPr>
          <w:rFonts w:ascii="Arial Black" w:hAnsi="Arial Black"/>
          <w:b/>
          <w:sz w:val="20"/>
          <w:szCs w:val="20"/>
        </w:rPr>
        <w:t>esign</w:t>
      </w:r>
    </w:p>
    <w:p w:rsidR="00A7453D" w:rsidRPr="008109B6" w:rsidRDefault="00A7453D" w:rsidP="00FB7CEC">
      <w:pPr>
        <w:rPr>
          <w:sz w:val="20"/>
          <w:szCs w:val="20"/>
        </w:rPr>
      </w:pPr>
      <w:r w:rsidRPr="008109B6">
        <w:rPr>
          <w:sz w:val="20"/>
          <w:szCs w:val="20"/>
        </w:rPr>
        <w:tab/>
      </w:r>
      <w:hyperlink r:id="rId12" w:history="1">
        <w:r w:rsidRPr="008109B6">
          <w:rPr>
            <w:rStyle w:val="Hyperlink"/>
            <w:sz w:val="20"/>
            <w:szCs w:val="20"/>
          </w:rPr>
          <w:t>http://www.fritzing.org</w:t>
        </w:r>
      </w:hyperlink>
    </w:p>
    <w:p w:rsidR="00A7453D" w:rsidRPr="008109B6" w:rsidRDefault="00A7453D" w:rsidP="00FB7CEC">
      <w:pPr>
        <w:rPr>
          <w:sz w:val="20"/>
          <w:szCs w:val="20"/>
        </w:rPr>
      </w:pPr>
    </w:p>
    <w:p w:rsidR="00FB7CEC" w:rsidRPr="008109B6" w:rsidRDefault="00FB7CEC" w:rsidP="00FB7CEC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 xml:space="preserve">Processing </w:t>
      </w:r>
      <w:r w:rsidR="0029403E" w:rsidRPr="008109B6">
        <w:rPr>
          <w:rFonts w:ascii="Arial Black" w:hAnsi="Arial Black"/>
          <w:sz w:val="20"/>
          <w:szCs w:val="20"/>
        </w:rPr>
        <w:t>Software</w:t>
      </w:r>
    </w:p>
    <w:p w:rsidR="00FB7CEC" w:rsidRPr="008109B6" w:rsidRDefault="00B63223" w:rsidP="00FB7CEC">
      <w:pPr>
        <w:ind w:firstLine="720"/>
        <w:rPr>
          <w:sz w:val="20"/>
          <w:szCs w:val="20"/>
        </w:rPr>
      </w:pPr>
      <w:hyperlink r:id="rId13" w:history="1">
        <w:r w:rsidR="00FB7CEC" w:rsidRPr="008109B6">
          <w:rPr>
            <w:rStyle w:val="Hyperlink"/>
            <w:sz w:val="20"/>
            <w:szCs w:val="20"/>
          </w:rPr>
          <w:t>https://processing.org/download/</w:t>
        </w:r>
      </w:hyperlink>
    </w:p>
    <w:p w:rsidR="00FB7CEC" w:rsidRPr="008109B6" w:rsidRDefault="00FB7CEC" w:rsidP="00FB7CEC">
      <w:pPr>
        <w:ind w:firstLine="720"/>
        <w:rPr>
          <w:sz w:val="20"/>
          <w:szCs w:val="20"/>
        </w:rPr>
      </w:pPr>
    </w:p>
    <w:p w:rsidR="00FB7CEC" w:rsidRPr="008109B6" w:rsidRDefault="00FB7CEC" w:rsidP="00FB7CEC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 xml:space="preserve">Processing Language Reference </w:t>
      </w:r>
    </w:p>
    <w:p w:rsidR="00FB7CEC" w:rsidRPr="008109B6" w:rsidRDefault="00B63223" w:rsidP="00FB7CEC">
      <w:pPr>
        <w:ind w:firstLine="720"/>
        <w:rPr>
          <w:sz w:val="20"/>
          <w:szCs w:val="20"/>
        </w:rPr>
      </w:pPr>
      <w:hyperlink r:id="rId14" w:history="1">
        <w:r w:rsidR="00FB7CEC" w:rsidRPr="008109B6">
          <w:rPr>
            <w:rStyle w:val="Hyperlink"/>
            <w:sz w:val="20"/>
            <w:szCs w:val="20"/>
          </w:rPr>
          <w:t>http://processing.org/reference/</w:t>
        </w:r>
      </w:hyperlink>
    </w:p>
    <w:p w:rsidR="00FB7CEC" w:rsidRPr="008109B6" w:rsidRDefault="00FB7CEC" w:rsidP="00FB7CEC">
      <w:pPr>
        <w:ind w:firstLine="720"/>
        <w:rPr>
          <w:sz w:val="20"/>
          <w:szCs w:val="20"/>
        </w:rPr>
      </w:pPr>
    </w:p>
    <w:p w:rsidR="0029403E" w:rsidRPr="008109B6" w:rsidRDefault="0029403E" w:rsidP="00FB7CEC">
      <w:pPr>
        <w:ind w:firstLine="720"/>
        <w:rPr>
          <w:sz w:val="20"/>
          <w:szCs w:val="20"/>
        </w:rPr>
      </w:pPr>
      <w:r w:rsidRPr="008109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B226" wp14:editId="5D1537E4">
                <wp:simplePos x="0" y="0"/>
                <wp:positionH relativeFrom="column">
                  <wp:posOffset>-224590</wp:posOffset>
                </wp:positionH>
                <wp:positionV relativeFrom="paragraph">
                  <wp:posOffset>3710</wp:posOffset>
                </wp:positionV>
                <wp:extent cx="6320589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.3pt" to="4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jYtwEAAMMDAAAOAAAAZHJzL2Uyb0RvYy54bWysU8GOEzEMvSPxD1HudKZFrJZ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" strokecolor="#4579b8 [3044]"/>
            </w:pict>
          </mc:Fallback>
        </mc:AlternateContent>
      </w:r>
    </w:p>
    <w:p w:rsidR="00903771" w:rsidRPr="008109B6" w:rsidRDefault="00903771" w:rsidP="00903771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>Introduction to Microcontrollers</w:t>
      </w:r>
      <w:r w:rsidR="00F26C21" w:rsidRPr="008109B6">
        <w:rPr>
          <w:rFonts w:ascii="Arial Black" w:hAnsi="Arial Black"/>
          <w:b/>
          <w:sz w:val="20"/>
          <w:szCs w:val="20"/>
        </w:rPr>
        <w:t xml:space="preserve"> </w:t>
      </w:r>
      <w:proofErr w:type="spellStart"/>
      <w:r w:rsidR="00F26C21" w:rsidRPr="008109B6">
        <w:rPr>
          <w:rFonts w:ascii="Arial Black" w:hAnsi="Arial Black"/>
          <w:b/>
          <w:sz w:val="20"/>
          <w:szCs w:val="20"/>
        </w:rPr>
        <w:t>SlideShare</w:t>
      </w:r>
      <w:proofErr w:type="spellEnd"/>
    </w:p>
    <w:p w:rsidR="00F26C21" w:rsidRPr="008109B6" w:rsidRDefault="00B63223" w:rsidP="0029403E">
      <w:pPr>
        <w:ind w:firstLine="720"/>
        <w:rPr>
          <w:sz w:val="20"/>
          <w:szCs w:val="20"/>
        </w:rPr>
      </w:pPr>
      <w:hyperlink r:id="rId15" w:history="1">
        <w:r w:rsidR="0029403E" w:rsidRPr="008109B6">
          <w:rPr>
            <w:rStyle w:val="Hyperlink"/>
            <w:sz w:val="20"/>
            <w:szCs w:val="20"/>
          </w:rPr>
          <w:t>http://slidesha.re/13VuTEf</w:t>
        </w:r>
      </w:hyperlink>
    </w:p>
    <w:p w:rsidR="0029403E" w:rsidRPr="008109B6" w:rsidRDefault="0029403E" w:rsidP="0029403E">
      <w:pPr>
        <w:ind w:firstLine="720"/>
        <w:rPr>
          <w:sz w:val="20"/>
          <w:szCs w:val="20"/>
        </w:rPr>
      </w:pPr>
    </w:p>
    <w:p w:rsidR="00F26C21" w:rsidRPr="008109B6" w:rsidRDefault="00F26C21" w:rsidP="00F26C21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 xml:space="preserve">Arduino </w:t>
      </w:r>
      <w:proofErr w:type="gramStart"/>
      <w:r w:rsidRPr="008109B6">
        <w:rPr>
          <w:rFonts w:ascii="Arial Black" w:hAnsi="Arial Black"/>
          <w:b/>
          <w:sz w:val="20"/>
          <w:szCs w:val="20"/>
        </w:rPr>
        <w:t>For</w:t>
      </w:r>
      <w:proofErr w:type="gramEnd"/>
      <w:r w:rsidRPr="008109B6">
        <w:rPr>
          <w:rFonts w:ascii="Arial Black" w:hAnsi="Arial Black"/>
          <w:b/>
          <w:sz w:val="20"/>
          <w:szCs w:val="20"/>
        </w:rPr>
        <w:t xml:space="preserve"> Absolute Beginners Course Syllabus</w:t>
      </w:r>
    </w:p>
    <w:p w:rsidR="00F26C21" w:rsidRPr="008109B6" w:rsidRDefault="002B62C0" w:rsidP="00F26C21">
      <w:pPr>
        <w:ind w:firstLine="720"/>
        <w:rPr>
          <w:sz w:val="20"/>
          <w:szCs w:val="20"/>
        </w:rPr>
      </w:pPr>
      <w:hyperlink r:id="rId16" w:history="1">
        <w:r w:rsidR="00F26C21" w:rsidRPr="002B62C0">
          <w:rPr>
            <w:rStyle w:val="Hyperlink"/>
            <w:sz w:val="20"/>
            <w:szCs w:val="20"/>
          </w:rPr>
          <w:t>http://bit.ly/ArduinoAbsoluteBeginner</w:t>
        </w:r>
      </w:hyperlink>
    </w:p>
    <w:p w:rsidR="00F26C21" w:rsidRPr="008109B6" w:rsidRDefault="00F26C21" w:rsidP="00F26C21">
      <w:pPr>
        <w:rPr>
          <w:sz w:val="20"/>
          <w:szCs w:val="20"/>
        </w:rPr>
      </w:pPr>
    </w:p>
    <w:p w:rsidR="00F26C21" w:rsidRPr="008109B6" w:rsidRDefault="00F26C21" w:rsidP="00F26C21">
      <w:pPr>
        <w:rPr>
          <w:rFonts w:ascii="Arial Black" w:hAnsi="Arial Black"/>
          <w:b/>
          <w:sz w:val="20"/>
          <w:szCs w:val="20"/>
        </w:rPr>
      </w:pPr>
      <w:r w:rsidRPr="008109B6">
        <w:rPr>
          <w:rFonts w:ascii="Arial Black" w:hAnsi="Arial Black"/>
          <w:b/>
          <w:sz w:val="20"/>
          <w:szCs w:val="20"/>
        </w:rPr>
        <w:t xml:space="preserve">Arduino </w:t>
      </w:r>
      <w:proofErr w:type="gramStart"/>
      <w:r w:rsidRPr="008109B6">
        <w:rPr>
          <w:rFonts w:ascii="Arial Black" w:hAnsi="Arial Black"/>
          <w:b/>
          <w:sz w:val="20"/>
          <w:szCs w:val="20"/>
        </w:rPr>
        <w:t>For</w:t>
      </w:r>
      <w:proofErr w:type="gramEnd"/>
      <w:r w:rsidRPr="008109B6">
        <w:rPr>
          <w:rFonts w:ascii="Arial Black" w:hAnsi="Arial Black"/>
          <w:b/>
          <w:sz w:val="20"/>
          <w:szCs w:val="20"/>
        </w:rPr>
        <w:t xml:space="preserve"> Absolute Beginners – YouTube Channel</w:t>
      </w:r>
    </w:p>
    <w:p w:rsidR="00F26C21" w:rsidRPr="008109B6" w:rsidRDefault="00B63223" w:rsidP="00F26C21">
      <w:pPr>
        <w:ind w:firstLine="720"/>
        <w:rPr>
          <w:sz w:val="20"/>
          <w:szCs w:val="20"/>
        </w:rPr>
      </w:pPr>
      <w:hyperlink r:id="rId17" w:history="1">
        <w:r w:rsidR="00F26C21" w:rsidRPr="008109B6">
          <w:rPr>
            <w:rStyle w:val="Hyperlink"/>
            <w:sz w:val="20"/>
            <w:szCs w:val="20"/>
          </w:rPr>
          <w:t>http://bit.ly/1b1NG6T</w:t>
        </w:r>
      </w:hyperlink>
    </w:p>
    <w:p w:rsidR="00F26C21" w:rsidRPr="008109B6" w:rsidRDefault="00F26C21" w:rsidP="00F26C21">
      <w:pPr>
        <w:rPr>
          <w:sz w:val="20"/>
          <w:szCs w:val="20"/>
        </w:rPr>
      </w:pPr>
    </w:p>
    <w:p w:rsidR="00F26C21" w:rsidRPr="008109B6" w:rsidRDefault="00F26C21" w:rsidP="00F26C21">
      <w:pPr>
        <w:rPr>
          <w:rFonts w:ascii="Arial Black" w:hAnsi="Arial Black"/>
          <w:sz w:val="20"/>
          <w:szCs w:val="20"/>
        </w:rPr>
      </w:pPr>
      <w:r w:rsidRPr="008109B6">
        <w:rPr>
          <w:rFonts w:ascii="Arial Black" w:hAnsi="Arial Black"/>
          <w:sz w:val="20"/>
          <w:szCs w:val="20"/>
        </w:rPr>
        <w:t xml:space="preserve">Steve </w:t>
      </w:r>
      <w:proofErr w:type="spellStart"/>
      <w:r w:rsidRPr="008109B6">
        <w:rPr>
          <w:rFonts w:ascii="Arial Black" w:hAnsi="Arial Black"/>
          <w:sz w:val="20"/>
          <w:szCs w:val="20"/>
        </w:rPr>
        <w:t>Dickie’s</w:t>
      </w:r>
      <w:proofErr w:type="spellEnd"/>
      <w:r w:rsidRPr="008109B6">
        <w:rPr>
          <w:rFonts w:ascii="Arial Black" w:hAnsi="Arial Black"/>
          <w:sz w:val="20"/>
          <w:szCs w:val="20"/>
        </w:rPr>
        <w:t xml:space="preserve"> Electronics with Arduino Course</w:t>
      </w:r>
    </w:p>
    <w:p w:rsidR="00F26C21" w:rsidRPr="008109B6" w:rsidRDefault="00F26C21" w:rsidP="00F26C21">
      <w:pPr>
        <w:rPr>
          <w:sz w:val="20"/>
          <w:szCs w:val="20"/>
        </w:rPr>
      </w:pPr>
      <w:r w:rsidRPr="008109B6">
        <w:rPr>
          <w:sz w:val="20"/>
          <w:szCs w:val="20"/>
        </w:rPr>
        <w:tab/>
      </w:r>
      <w:hyperlink r:id="rId18" w:history="1">
        <w:r w:rsidRPr="008109B6">
          <w:rPr>
            <w:rStyle w:val="Hyperlink"/>
            <w:sz w:val="20"/>
            <w:szCs w:val="20"/>
          </w:rPr>
          <w:t>http://electronics.flosscience.com/</w:t>
        </w:r>
      </w:hyperlink>
    </w:p>
    <w:p w:rsidR="00F26C21" w:rsidRPr="008109B6" w:rsidRDefault="00F26C21" w:rsidP="00F26C21">
      <w:pPr>
        <w:rPr>
          <w:sz w:val="20"/>
          <w:szCs w:val="20"/>
        </w:rPr>
      </w:pPr>
    </w:p>
    <w:p w:rsidR="008109B6" w:rsidRPr="008109B6" w:rsidRDefault="008109B6" w:rsidP="00F26C21">
      <w:pPr>
        <w:rPr>
          <w:rFonts w:ascii="Arial Black" w:hAnsi="Arial Black"/>
          <w:sz w:val="20"/>
          <w:szCs w:val="20"/>
        </w:rPr>
      </w:pPr>
      <w:r w:rsidRPr="008109B6">
        <w:rPr>
          <w:rFonts w:ascii="Arial Black" w:hAnsi="Arial Black"/>
          <w:sz w:val="20"/>
          <w:szCs w:val="20"/>
        </w:rPr>
        <w:t xml:space="preserve">Jeremy Blum’s Arduino </w:t>
      </w:r>
      <w:proofErr w:type="spellStart"/>
      <w:r w:rsidRPr="008109B6">
        <w:rPr>
          <w:rFonts w:ascii="Arial Black" w:hAnsi="Arial Black"/>
          <w:sz w:val="20"/>
          <w:szCs w:val="20"/>
        </w:rPr>
        <w:t>Youtube</w:t>
      </w:r>
      <w:proofErr w:type="spellEnd"/>
      <w:r w:rsidRPr="008109B6">
        <w:rPr>
          <w:rFonts w:ascii="Arial Black" w:hAnsi="Arial Black"/>
          <w:sz w:val="20"/>
          <w:szCs w:val="20"/>
        </w:rPr>
        <w:t xml:space="preserve"> Videos </w:t>
      </w:r>
    </w:p>
    <w:p w:rsidR="008109B6" w:rsidRPr="008109B6" w:rsidRDefault="00B63223" w:rsidP="008109B6">
      <w:pPr>
        <w:ind w:firstLine="720"/>
        <w:rPr>
          <w:sz w:val="20"/>
          <w:szCs w:val="20"/>
        </w:rPr>
      </w:pPr>
      <w:hyperlink r:id="rId19" w:history="1">
        <w:r w:rsidR="008109B6" w:rsidRPr="008109B6">
          <w:rPr>
            <w:rStyle w:val="Hyperlink"/>
            <w:sz w:val="20"/>
            <w:szCs w:val="20"/>
          </w:rPr>
          <w:t>http://www.youtube.com/watch?v=fCxzA9_kg6s</w:t>
        </w:r>
      </w:hyperlink>
    </w:p>
    <w:p w:rsidR="008109B6" w:rsidRPr="008109B6" w:rsidRDefault="008109B6" w:rsidP="008109B6">
      <w:pPr>
        <w:ind w:firstLine="720"/>
        <w:rPr>
          <w:sz w:val="20"/>
          <w:szCs w:val="20"/>
        </w:rPr>
      </w:pPr>
    </w:p>
    <w:p w:rsidR="00F26C21" w:rsidRPr="008109B6" w:rsidRDefault="00F26C21" w:rsidP="00F26C21">
      <w:pPr>
        <w:rPr>
          <w:rFonts w:ascii="Arial Black" w:hAnsi="Arial Black"/>
          <w:sz w:val="20"/>
          <w:szCs w:val="20"/>
        </w:rPr>
      </w:pPr>
      <w:r w:rsidRPr="008109B6">
        <w:rPr>
          <w:rFonts w:ascii="Arial Black" w:hAnsi="Arial Black"/>
          <w:sz w:val="20"/>
          <w:szCs w:val="20"/>
        </w:rPr>
        <w:t xml:space="preserve">Processing and Interactivity </w:t>
      </w:r>
      <w:proofErr w:type="gramStart"/>
      <w:r w:rsidRPr="008109B6">
        <w:rPr>
          <w:rFonts w:ascii="Arial Black" w:hAnsi="Arial Black"/>
          <w:sz w:val="20"/>
          <w:szCs w:val="20"/>
        </w:rPr>
        <w:t>For</w:t>
      </w:r>
      <w:proofErr w:type="gramEnd"/>
      <w:r w:rsidRPr="008109B6">
        <w:rPr>
          <w:rFonts w:ascii="Arial Black" w:hAnsi="Arial Black"/>
          <w:sz w:val="20"/>
          <w:szCs w:val="20"/>
        </w:rPr>
        <w:t xml:space="preserve"> Educators Resource</w:t>
      </w:r>
    </w:p>
    <w:p w:rsidR="002B62C0" w:rsidRDefault="00B63223" w:rsidP="00F26C21">
      <w:pPr>
        <w:ind w:firstLine="720"/>
        <w:rPr>
          <w:sz w:val="20"/>
          <w:szCs w:val="20"/>
        </w:rPr>
      </w:pPr>
      <w:hyperlink r:id="rId20" w:history="1">
        <w:r w:rsidR="00F26C21" w:rsidRPr="008109B6">
          <w:rPr>
            <w:rStyle w:val="Hyperlink"/>
            <w:sz w:val="20"/>
            <w:szCs w:val="20"/>
          </w:rPr>
          <w:t>http://bit.ly/PnI4Educators</w:t>
        </w:r>
      </w:hyperlink>
      <w:r w:rsidR="00F26C21" w:rsidRPr="008109B6">
        <w:rPr>
          <w:sz w:val="20"/>
          <w:szCs w:val="20"/>
        </w:rPr>
        <w:t xml:space="preserve"> </w:t>
      </w:r>
    </w:p>
    <w:p w:rsidR="002B62C0" w:rsidRDefault="002B62C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62C0" w:rsidRPr="008109B6" w:rsidRDefault="002B62C0" w:rsidP="002B62C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NYU I</w:t>
      </w:r>
      <w:r>
        <w:rPr>
          <w:rFonts w:ascii="Arial Black" w:hAnsi="Arial Black"/>
          <w:sz w:val="20"/>
          <w:szCs w:val="20"/>
        </w:rPr>
        <w:t xml:space="preserve">nteractive </w:t>
      </w:r>
      <w:r>
        <w:rPr>
          <w:rFonts w:ascii="Arial Black" w:hAnsi="Arial Black"/>
          <w:sz w:val="20"/>
          <w:szCs w:val="20"/>
        </w:rPr>
        <w:t>T</w:t>
      </w:r>
      <w:r>
        <w:rPr>
          <w:rFonts w:ascii="Arial Black" w:hAnsi="Arial Black"/>
          <w:sz w:val="20"/>
          <w:szCs w:val="20"/>
        </w:rPr>
        <w:t xml:space="preserve">elecommunications </w:t>
      </w:r>
      <w:r>
        <w:rPr>
          <w:rFonts w:ascii="Arial Black" w:hAnsi="Arial Black"/>
          <w:sz w:val="20"/>
          <w:szCs w:val="20"/>
        </w:rPr>
        <w:t>P</w:t>
      </w:r>
      <w:r>
        <w:rPr>
          <w:rFonts w:ascii="Arial Black" w:hAnsi="Arial Black"/>
          <w:sz w:val="20"/>
          <w:szCs w:val="20"/>
        </w:rPr>
        <w:t>rogram (ITP)</w:t>
      </w:r>
      <w:r>
        <w:rPr>
          <w:rFonts w:ascii="Arial Black" w:hAnsi="Arial Black"/>
          <w:sz w:val="20"/>
          <w:szCs w:val="20"/>
        </w:rPr>
        <w:t xml:space="preserve"> Tutorials</w:t>
      </w:r>
    </w:p>
    <w:p w:rsidR="002B62C0" w:rsidRPr="008109B6" w:rsidRDefault="002B62C0" w:rsidP="002B62C0">
      <w:pPr>
        <w:ind w:firstLine="720"/>
        <w:rPr>
          <w:sz w:val="20"/>
          <w:szCs w:val="20"/>
        </w:rPr>
      </w:pPr>
      <w:hyperlink r:id="rId21" w:history="1">
        <w:r>
          <w:rPr>
            <w:rStyle w:val="Hyperlink"/>
          </w:rPr>
          <w:t>http://itp.nyu.edu/physcomp/Tutorials/Tutorials</w:t>
        </w:r>
      </w:hyperlink>
    </w:p>
    <w:p w:rsidR="002B62C0" w:rsidRDefault="002B62C0" w:rsidP="002B62C0">
      <w:pPr>
        <w:rPr>
          <w:rFonts w:ascii="Arial Black" w:hAnsi="Arial Black"/>
          <w:sz w:val="20"/>
          <w:szCs w:val="20"/>
        </w:rPr>
      </w:pPr>
    </w:p>
    <w:p w:rsidR="002B62C0" w:rsidRPr="008109B6" w:rsidRDefault="002B62C0" w:rsidP="002B62C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NYU </w:t>
      </w:r>
      <w:r>
        <w:rPr>
          <w:rFonts w:ascii="Arial Black" w:hAnsi="Arial Black"/>
          <w:sz w:val="20"/>
          <w:szCs w:val="20"/>
        </w:rPr>
        <w:t>Interactive Telecommunications Program (ITP)</w:t>
      </w:r>
      <w:r>
        <w:rPr>
          <w:rFonts w:ascii="Arial Black" w:hAnsi="Arial Black"/>
          <w:sz w:val="20"/>
          <w:szCs w:val="20"/>
        </w:rPr>
        <w:t xml:space="preserve"> Project Ideas</w:t>
      </w:r>
    </w:p>
    <w:p w:rsidR="00F26C21" w:rsidRDefault="002B62C0" w:rsidP="002B62C0">
      <w:pPr>
        <w:ind w:firstLine="720"/>
      </w:pPr>
      <w:hyperlink r:id="rId22" w:history="1">
        <w:r>
          <w:rPr>
            <w:rStyle w:val="Hyperlink"/>
          </w:rPr>
          <w:t>http://itp.nyu.edu/itp/gallery/</w:t>
        </w:r>
      </w:hyperlink>
    </w:p>
    <w:p w:rsidR="002B62C0" w:rsidRDefault="002B62C0" w:rsidP="002B62C0"/>
    <w:p w:rsidR="002B62C0" w:rsidRPr="008109B6" w:rsidRDefault="002B62C0" w:rsidP="002B62C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Bildr.org – Project Ideas &amp; Tutorials</w:t>
      </w:r>
    </w:p>
    <w:p w:rsidR="002B62C0" w:rsidRDefault="002B62C0" w:rsidP="002B62C0">
      <w:pPr>
        <w:ind w:firstLine="720"/>
      </w:pPr>
      <w:hyperlink r:id="rId23" w:history="1">
        <w:r>
          <w:rPr>
            <w:rStyle w:val="Hyperlink"/>
          </w:rPr>
          <w:t>http://bildr.org/</w:t>
        </w:r>
      </w:hyperlink>
    </w:p>
    <w:p w:rsidR="002B62C0" w:rsidRPr="002A4F50" w:rsidRDefault="002B62C0" w:rsidP="002B62C0">
      <w:pPr>
        <w:rPr>
          <w:rFonts w:ascii="Arial Black" w:hAnsi="Arial Black"/>
          <w:b/>
        </w:rPr>
      </w:pPr>
    </w:p>
    <w:p w:rsidR="002A4F50" w:rsidRDefault="002A4F50" w:rsidP="002B62C0">
      <w:pPr>
        <w:rPr>
          <w:rFonts w:ascii="Arial Black" w:hAnsi="Arial Black"/>
          <w:b/>
        </w:rPr>
      </w:pPr>
    </w:p>
    <w:p w:rsidR="002B62C0" w:rsidRPr="002A4F50" w:rsidRDefault="002A4F50" w:rsidP="002B62C0">
      <w:pPr>
        <w:rPr>
          <w:rFonts w:ascii="Arial Black" w:hAnsi="Arial Black"/>
          <w:b/>
        </w:rPr>
      </w:pPr>
      <w:r w:rsidRPr="002A4F50">
        <w:rPr>
          <w:rFonts w:ascii="Arial Black" w:hAnsi="Arial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37CF" wp14:editId="0FE1E43B">
                <wp:simplePos x="0" y="0"/>
                <wp:positionH relativeFrom="column">
                  <wp:posOffset>-224155</wp:posOffset>
                </wp:positionH>
                <wp:positionV relativeFrom="paragraph">
                  <wp:posOffset>283243</wp:posOffset>
                </wp:positionV>
                <wp:extent cx="6320589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2.3pt" to="480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xFuAEAAMMDAAAOAAAAZHJzL2Uyb0RvYy54bWysU8GO0zAQvSPxD5bvNGkRqyV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" strokecolor="#4579b8 [3044]"/>
            </w:pict>
          </mc:Fallback>
        </mc:AlternateContent>
      </w:r>
      <w:r w:rsidRPr="002A4F50">
        <w:rPr>
          <w:rFonts w:ascii="Arial Black" w:hAnsi="Arial Black"/>
          <w:b/>
        </w:rPr>
        <w:t>Notes:</w:t>
      </w:r>
      <w:bookmarkStart w:id="0" w:name="_GoBack"/>
      <w:bookmarkEnd w:id="0"/>
    </w:p>
    <w:sectPr w:rsidR="002B62C0" w:rsidRPr="002A4F50" w:rsidSect="008109B6">
      <w:headerReference w:type="default" r:id="rId24"/>
      <w:pgSz w:w="12240" w:h="15840"/>
      <w:pgMar w:top="21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23" w:rsidRDefault="00B63223" w:rsidP="00590A99">
      <w:pPr>
        <w:spacing w:line="240" w:lineRule="auto"/>
      </w:pPr>
      <w:r>
        <w:separator/>
      </w:r>
    </w:p>
  </w:endnote>
  <w:endnote w:type="continuationSeparator" w:id="0">
    <w:p w:rsidR="00B63223" w:rsidRDefault="00B63223" w:rsidP="0059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23" w:rsidRDefault="00B63223" w:rsidP="00590A99">
      <w:pPr>
        <w:spacing w:line="240" w:lineRule="auto"/>
      </w:pPr>
      <w:r>
        <w:separator/>
      </w:r>
    </w:p>
  </w:footnote>
  <w:footnote w:type="continuationSeparator" w:id="0">
    <w:p w:rsidR="00B63223" w:rsidRDefault="00B63223" w:rsidP="0059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99" w:rsidRDefault="00590A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5A1F3" wp14:editId="45A2D9FE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6400800" cy="91293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C"/>
    <w:rsid w:val="0029403E"/>
    <w:rsid w:val="002A4F50"/>
    <w:rsid w:val="002B62C0"/>
    <w:rsid w:val="00370E56"/>
    <w:rsid w:val="00590A99"/>
    <w:rsid w:val="00777A84"/>
    <w:rsid w:val="008109B6"/>
    <w:rsid w:val="00903771"/>
    <w:rsid w:val="009159E6"/>
    <w:rsid w:val="009E1F96"/>
    <w:rsid w:val="00A7453D"/>
    <w:rsid w:val="00A77B3E"/>
    <w:rsid w:val="00B63223"/>
    <w:rsid w:val="00BE6D21"/>
    <w:rsid w:val="00D142E0"/>
    <w:rsid w:val="00D6260D"/>
    <w:rsid w:val="00F26C21"/>
    <w:rsid w:val="00F957CA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59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59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14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2E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B7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59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59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14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2E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B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uino.cc/en/Main/Software" TargetMode="External"/><Relationship Id="rId13" Type="http://schemas.openxmlformats.org/officeDocument/2006/relationships/hyperlink" Target="https://processing.org/download/" TargetMode="External"/><Relationship Id="rId18" Type="http://schemas.openxmlformats.org/officeDocument/2006/relationships/hyperlink" Target="http://electronics.flosscience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tp.nyu.edu/physcomp/Tutorials/Tutoria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ritzing.org" TargetMode="External"/><Relationship Id="rId17" Type="http://schemas.openxmlformats.org/officeDocument/2006/relationships/hyperlink" Target="http://bit.ly/1b1NG6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ArduinoAbsoluteBeginner" TargetMode="External"/><Relationship Id="rId20" Type="http://schemas.openxmlformats.org/officeDocument/2006/relationships/hyperlink" Target="http://bit.ly/PnI4Educat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dublock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lidesha.re/13VuTEf" TargetMode="External"/><Relationship Id="rId23" Type="http://schemas.openxmlformats.org/officeDocument/2006/relationships/hyperlink" Target="http://bildr.org/" TargetMode="External"/><Relationship Id="rId10" Type="http://schemas.openxmlformats.org/officeDocument/2006/relationships/hyperlink" Target="http://scratch.mit.edu/scratch_1.4/" TargetMode="External"/><Relationship Id="rId19" Type="http://schemas.openxmlformats.org/officeDocument/2006/relationships/hyperlink" Target="http://www.youtube.com/watch?v=fCxzA9_kg6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duino.cc/en/Reference/HomePage" TargetMode="External"/><Relationship Id="rId14" Type="http://schemas.openxmlformats.org/officeDocument/2006/relationships/hyperlink" Target="http://processing.org/reference/" TargetMode="External"/><Relationship Id="rId22" Type="http://schemas.openxmlformats.org/officeDocument/2006/relationships/hyperlink" Target="http://itp.nyu.edu/itp/galle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huang\AppData\Roaming\Microsoft\Templates\Sparkfu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D748-71F8-4087-9526-A97ED7C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Sparkfun Template</Template>
  <TotalTime>106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Huang</dc:creator>
  <cp:lastModifiedBy>Brian Huang</cp:lastModifiedBy>
  <cp:revision>6</cp:revision>
  <cp:lastPrinted>2013-08-12T22:09:00Z</cp:lastPrinted>
  <dcterms:created xsi:type="dcterms:W3CDTF">2013-06-11T22:21:00Z</dcterms:created>
  <dcterms:modified xsi:type="dcterms:W3CDTF">2013-08-12T22:09:00Z</dcterms:modified>
</cp:coreProperties>
</file>